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D9" w:rsidRPr="00E27F76" w:rsidRDefault="007E3AB3" w:rsidP="00DD6207">
      <w:r>
        <w:rPr>
          <w:b/>
          <w:sz w:val="28"/>
          <w:szCs w:val="28"/>
        </w:rPr>
        <w:t xml:space="preserve">             </w:t>
      </w:r>
      <w:r w:rsidR="00DA77ED">
        <w:rPr>
          <w:b/>
          <w:sz w:val="28"/>
          <w:szCs w:val="28"/>
        </w:rPr>
        <w:t xml:space="preserve">  </w:t>
      </w:r>
    </w:p>
    <w:p w:rsidR="008451D9" w:rsidRPr="00E27F76" w:rsidRDefault="008451D9" w:rsidP="008451D9"/>
    <w:p w:rsidR="008451D9" w:rsidRPr="00E27F76" w:rsidRDefault="008451D9" w:rsidP="008451D9">
      <w:pPr>
        <w:jc w:val="center"/>
      </w:pPr>
    </w:p>
    <w:p w:rsidR="00DD6207" w:rsidRDefault="008451D9" w:rsidP="00DD6207">
      <w:pPr>
        <w:tabs>
          <w:tab w:val="left" w:pos="3547"/>
        </w:tabs>
      </w:pPr>
      <w:r w:rsidRPr="00E27F76">
        <w:t xml:space="preserve">                                                         </w:t>
      </w:r>
    </w:p>
    <w:p w:rsidR="00DD6207" w:rsidRDefault="00DD6207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  <w:r w:rsidRPr="00DD6207">
        <w:rPr>
          <w:b/>
          <w:color w:val="17365D"/>
          <w:sz w:val="20"/>
          <w:szCs w:val="20"/>
        </w:rPr>
        <w:t xml:space="preserve">    </w:t>
      </w:r>
      <w:r>
        <w:rPr>
          <w:b/>
          <w:color w:val="17365D"/>
          <w:sz w:val="20"/>
          <w:szCs w:val="20"/>
        </w:rPr>
        <w:t xml:space="preserve">                </w:t>
      </w:r>
      <w:r w:rsidRPr="00DD6207">
        <w:rPr>
          <w:b/>
          <w:color w:val="17365D"/>
          <w:sz w:val="20"/>
          <w:szCs w:val="20"/>
        </w:rPr>
        <w:t xml:space="preserve"> </w:t>
      </w: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Default="00D341F4" w:rsidP="00D341F4">
      <w:pPr>
        <w:tabs>
          <w:tab w:val="left" w:pos="3547"/>
        </w:tabs>
        <w:rPr>
          <w:b/>
          <w:color w:val="17365D"/>
          <w:sz w:val="20"/>
          <w:szCs w:val="20"/>
        </w:rPr>
      </w:pPr>
    </w:p>
    <w:p w:rsidR="00D341F4" w:rsidRPr="00FB3FAF" w:rsidRDefault="00D341F4" w:rsidP="00D341F4">
      <w:pPr>
        <w:tabs>
          <w:tab w:val="left" w:pos="3547"/>
        </w:tabs>
        <w:rPr>
          <w:sz w:val="12"/>
        </w:rPr>
      </w:pPr>
    </w:p>
    <w:p w:rsidR="00DD6207" w:rsidRPr="00DD6207" w:rsidRDefault="00DD6207" w:rsidP="008451D9">
      <w:pPr>
        <w:rPr>
          <w:b/>
        </w:rPr>
      </w:pPr>
      <w:r w:rsidRPr="00DD6207">
        <w:rPr>
          <w:b/>
        </w:rPr>
        <w:t xml:space="preserve">                                                                    ПРИКАЗ</w:t>
      </w:r>
    </w:p>
    <w:p w:rsidR="00DD6207" w:rsidRPr="00DD6207" w:rsidRDefault="008451D9" w:rsidP="008451D9">
      <w:pPr>
        <w:rPr>
          <w:b/>
        </w:rPr>
      </w:pPr>
      <w:r w:rsidRPr="00DD6207">
        <w:rPr>
          <w:b/>
        </w:rPr>
        <w:t>О</w:t>
      </w:r>
      <w:r w:rsidR="003149E9">
        <w:rPr>
          <w:b/>
        </w:rPr>
        <w:t>б организац</w:t>
      </w:r>
      <w:r w:rsidRPr="00DD6207">
        <w:rPr>
          <w:b/>
        </w:rPr>
        <w:t xml:space="preserve">ии </w:t>
      </w:r>
      <w:proofErr w:type="spellStart"/>
      <w:r w:rsidRPr="00DD6207">
        <w:rPr>
          <w:b/>
        </w:rPr>
        <w:t>самообследования</w:t>
      </w:r>
      <w:proofErr w:type="spellEnd"/>
      <w:r w:rsidRPr="00DD6207">
        <w:rPr>
          <w:b/>
        </w:rPr>
        <w:t xml:space="preserve"> </w:t>
      </w:r>
    </w:p>
    <w:p w:rsidR="00DD6207" w:rsidRDefault="00D341F4" w:rsidP="00DD6207">
      <w:pPr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Боташ</w:t>
      </w:r>
      <w:r w:rsidR="001163D5" w:rsidRPr="00DD6207">
        <w:rPr>
          <w:b/>
        </w:rPr>
        <w:t>юртовская</w:t>
      </w:r>
      <w:proofErr w:type="spellEnd"/>
      <w:r w:rsidR="001163D5" w:rsidRPr="00DD6207">
        <w:rPr>
          <w:b/>
        </w:rPr>
        <w:t xml:space="preserve"> СОШ</w:t>
      </w:r>
      <w:r>
        <w:rPr>
          <w:b/>
        </w:rPr>
        <w:t xml:space="preserve"> </w:t>
      </w:r>
      <w:proofErr w:type="spellStart"/>
      <w:r>
        <w:rPr>
          <w:b/>
        </w:rPr>
        <w:t>им.Ахаева</w:t>
      </w:r>
      <w:proofErr w:type="spellEnd"/>
      <w:r>
        <w:rPr>
          <w:b/>
        </w:rPr>
        <w:t xml:space="preserve"> Б.Т.</w:t>
      </w:r>
      <w:r w:rsidR="001163D5" w:rsidRPr="00DD6207">
        <w:rPr>
          <w:b/>
        </w:rPr>
        <w:t>»</w:t>
      </w:r>
      <w:r w:rsidR="007E3AB3" w:rsidRPr="00DD6207">
        <w:rPr>
          <w:b/>
        </w:rPr>
        <w:t xml:space="preserve"> </w:t>
      </w:r>
      <w:r w:rsidR="008451D9" w:rsidRPr="00DD6207">
        <w:rPr>
          <w:b/>
        </w:rPr>
        <w:t xml:space="preserve">за </w:t>
      </w:r>
      <w:r w:rsidR="001163D5" w:rsidRPr="00DD6207">
        <w:rPr>
          <w:b/>
        </w:rPr>
        <w:t>2018</w:t>
      </w:r>
      <w:r w:rsidR="008451D9" w:rsidRPr="00DD6207">
        <w:rPr>
          <w:b/>
        </w:rPr>
        <w:t xml:space="preserve"> год</w:t>
      </w:r>
    </w:p>
    <w:p w:rsidR="00D930F2" w:rsidRPr="00DD6207" w:rsidRDefault="00DD6207" w:rsidP="00DD6207">
      <w:pPr>
        <w:rPr>
          <w:b/>
        </w:rPr>
      </w:pPr>
      <w:r>
        <w:rPr>
          <w:b/>
        </w:rPr>
        <w:t xml:space="preserve">              </w:t>
      </w:r>
      <w:r w:rsidR="00D930F2" w:rsidRPr="00CC3BE8">
        <w:t xml:space="preserve">В соответствии с пунктом 3 части 2 статьи 29 Федерального закона Российской Федерации от 29 декабря 2012 года № </w:t>
      </w:r>
      <w:r w:rsidR="00D930F2">
        <w:t>2</w:t>
      </w:r>
      <w:r w:rsidR="00D930F2" w:rsidRPr="00CC3BE8">
        <w:t xml:space="preserve">73-ФЗ «Об образовании в Российской Федерации», приказом </w:t>
      </w:r>
      <w:proofErr w:type="spellStart"/>
      <w:r w:rsidR="00D930F2" w:rsidRPr="00CC3BE8">
        <w:t>Минобрнауки</w:t>
      </w:r>
      <w:proofErr w:type="spellEnd"/>
      <w:r w:rsidR="00D930F2" w:rsidRPr="00CC3BE8">
        <w:t xml:space="preserve"> России от 14 июня 2013 года № 462 «Об утверждении порядка проведения </w:t>
      </w:r>
      <w:proofErr w:type="spellStart"/>
      <w:r w:rsidR="00D930F2" w:rsidRPr="00CC3BE8">
        <w:t>самообследования</w:t>
      </w:r>
      <w:proofErr w:type="spellEnd"/>
      <w:r w:rsidR="00D930F2" w:rsidRPr="00CC3BE8">
        <w:t xml:space="preserve"> образовательной организацией»</w:t>
      </w:r>
      <w:r w:rsidR="00D930F2">
        <w:t xml:space="preserve">, </w:t>
      </w:r>
      <w:proofErr w:type="gramStart"/>
      <w:r w:rsidR="00D930F2" w:rsidRPr="00E4722C">
        <w:rPr>
          <w:szCs w:val="28"/>
        </w:rPr>
        <w:t>приказом  Министерства</w:t>
      </w:r>
      <w:proofErr w:type="gramEnd"/>
      <w:r w:rsidR="00D930F2" w:rsidRPr="00E4722C">
        <w:rPr>
          <w:szCs w:val="28"/>
        </w:rPr>
        <w:t xml:space="preserve"> образования и науки Российской Федерации от 10 </w:t>
      </w:r>
      <w:r w:rsidR="00D930F2">
        <w:rPr>
          <w:szCs w:val="28"/>
        </w:rPr>
        <w:t>декабря</w:t>
      </w:r>
      <w:r w:rsidR="00D930F2" w:rsidRPr="00E4722C">
        <w:rPr>
          <w:szCs w:val="28"/>
        </w:rPr>
        <w:t xml:space="preserve"> 2013 г.</w:t>
      </w:r>
      <w:r w:rsidR="00BA5F6B">
        <w:rPr>
          <w:szCs w:val="28"/>
        </w:rPr>
        <w:t xml:space="preserve"> </w:t>
      </w:r>
      <w:r w:rsidR="00D930F2" w:rsidRPr="00E4722C">
        <w:rPr>
          <w:szCs w:val="28"/>
        </w:rPr>
        <w:t xml:space="preserve"> № 1324 «Об утверждении показателей деятельности образовательной организации, подлежащей </w:t>
      </w:r>
      <w:proofErr w:type="spellStart"/>
      <w:r w:rsidR="00D930F2" w:rsidRPr="00E4722C">
        <w:rPr>
          <w:szCs w:val="28"/>
        </w:rPr>
        <w:t>самообследованию</w:t>
      </w:r>
      <w:proofErr w:type="spellEnd"/>
      <w:r w:rsidR="00D930F2" w:rsidRPr="00E4722C">
        <w:rPr>
          <w:szCs w:val="28"/>
        </w:rPr>
        <w:t>»</w:t>
      </w:r>
      <w:r w:rsidR="00D930F2">
        <w:rPr>
          <w:szCs w:val="28"/>
        </w:rPr>
        <w:t xml:space="preserve">, </w:t>
      </w:r>
      <w:r w:rsidR="00E04427">
        <w:rPr>
          <w:szCs w:val="28"/>
        </w:rPr>
        <w:t>Постановлением Правительства РФ от 05 августа 2013г.</w:t>
      </w:r>
      <w:r w:rsidR="00BA5F6B">
        <w:rPr>
          <w:szCs w:val="28"/>
        </w:rPr>
        <w:t xml:space="preserve"> </w:t>
      </w:r>
      <w:r w:rsidR="00E04427">
        <w:rPr>
          <w:szCs w:val="28"/>
        </w:rPr>
        <w:t xml:space="preserve">№662 «Об осуществлении мониторинга системы образования», Приказом Министерства образования и науки РФ от 14 декабря 2017 г.№1218 и с целью обеспечения доступности и открытости информации о деятельности </w:t>
      </w:r>
      <w:r w:rsidR="00E04427">
        <w:t>МКОУ</w:t>
      </w:r>
      <w:r w:rsidR="00E04427" w:rsidRPr="00E27F76">
        <w:t xml:space="preserve"> </w:t>
      </w:r>
      <w:r w:rsidR="00D341F4">
        <w:t>«</w:t>
      </w:r>
      <w:proofErr w:type="spellStart"/>
      <w:r w:rsidR="00D341F4">
        <w:t>Боташ</w:t>
      </w:r>
      <w:r w:rsidR="00E04427">
        <w:t>юртовская</w:t>
      </w:r>
      <w:proofErr w:type="spellEnd"/>
      <w:r w:rsidR="00E04427">
        <w:t xml:space="preserve"> СОШ</w:t>
      </w:r>
      <w:r w:rsidR="00D341F4">
        <w:t xml:space="preserve"> </w:t>
      </w:r>
      <w:proofErr w:type="spellStart"/>
      <w:r w:rsidR="00D341F4">
        <w:t>им.Ахаева</w:t>
      </w:r>
      <w:proofErr w:type="spellEnd"/>
      <w:r w:rsidR="00D341F4">
        <w:t xml:space="preserve"> Б.Т.</w:t>
      </w:r>
      <w:r w:rsidR="00E04427">
        <w:t>»</w:t>
      </w:r>
      <w:r w:rsidR="007E3AB3">
        <w:t>.</w:t>
      </w:r>
    </w:p>
    <w:p w:rsidR="00DD6207" w:rsidRDefault="00D930F2" w:rsidP="00DD6207">
      <w:pPr>
        <w:ind w:firstLine="708"/>
        <w:jc w:val="both"/>
        <w:rPr>
          <w:b/>
        </w:rPr>
      </w:pPr>
      <w:r w:rsidRPr="00DD6207">
        <w:rPr>
          <w:b/>
        </w:rPr>
        <w:t>ПРИКАЗЫВАЮ:</w:t>
      </w:r>
    </w:p>
    <w:p w:rsidR="00DD6207" w:rsidRDefault="00E04427" w:rsidP="00DD6207">
      <w:pPr>
        <w:ind w:firstLine="708"/>
        <w:jc w:val="both"/>
        <w:rPr>
          <w:b/>
        </w:rPr>
      </w:pPr>
      <w:r>
        <w:t>1.</w:t>
      </w:r>
      <w:r w:rsidR="00D930F2">
        <w:t xml:space="preserve">Утвердить положение о </w:t>
      </w:r>
      <w:proofErr w:type="spellStart"/>
      <w:r w:rsidR="00D930F2">
        <w:t>самообследовании</w:t>
      </w:r>
      <w:proofErr w:type="spellEnd"/>
      <w:r w:rsidR="00D930F2">
        <w:t xml:space="preserve"> </w:t>
      </w:r>
      <w:r>
        <w:t>МКОУ</w:t>
      </w:r>
      <w:r w:rsidRPr="00E27F76">
        <w:t xml:space="preserve"> </w:t>
      </w:r>
      <w:r w:rsidR="00D341F4">
        <w:t>«</w:t>
      </w:r>
      <w:proofErr w:type="spellStart"/>
      <w:r w:rsidR="00D341F4">
        <w:t>Боташ</w:t>
      </w:r>
      <w:r>
        <w:t>юртовская</w:t>
      </w:r>
      <w:proofErr w:type="spellEnd"/>
      <w:r>
        <w:t xml:space="preserve"> СОШ</w:t>
      </w:r>
      <w:r w:rsidR="00D341F4">
        <w:t xml:space="preserve"> </w:t>
      </w:r>
      <w:proofErr w:type="spellStart"/>
      <w:r w:rsidR="00D341F4">
        <w:t>им.Ахаева</w:t>
      </w:r>
      <w:proofErr w:type="spellEnd"/>
      <w:r w:rsidR="00D341F4">
        <w:t xml:space="preserve"> Б.Т.</w:t>
      </w:r>
      <w:r>
        <w:t>»</w:t>
      </w:r>
      <w:r w:rsidR="007E3AB3">
        <w:t xml:space="preserve"> </w:t>
      </w:r>
      <w:r w:rsidR="00D930F2">
        <w:t>(Приложение 1).</w:t>
      </w:r>
    </w:p>
    <w:p w:rsidR="00D930F2" w:rsidRPr="00DD6207" w:rsidRDefault="00DD6207" w:rsidP="00DD6207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E04427">
        <w:rPr>
          <w:szCs w:val="28"/>
        </w:rPr>
        <w:t>2.</w:t>
      </w:r>
      <w:r w:rsidR="00D930F2">
        <w:t>Утвердить и ввести в действие п</w:t>
      </w:r>
      <w:r w:rsidR="00D930F2" w:rsidRPr="006A23BD">
        <w:t>лан подготовки и проведения</w:t>
      </w:r>
      <w:r w:rsidR="00D930F2">
        <w:t xml:space="preserve"> работ</w:t>
      </w:r>
      <w:r w:rsidR="00D930F2" w:rsidRPr="006A23BD">
        <w:t xml:space="preserve"> </w:t>
      </w:r>
      <w:r w:rsidR="0055225B">
        <w:t xml:space="preserve">по </w:t>
      </w:r>
      <w:proofErr w:type="spellStart"/>
      <w:r w:rsidR="00D930F2">
        <w:t>самообследованию</w:t>
      </w:r>
      <w:proofErr w:type="spellEnd"/>
      <w:r w:rsidR="00D930F2">
        <w:t xml:space="preserve"> </w:t>
      </w:r>
      <w:r w:rsidR="00685960">
        <w:t xml:space="preserve">до </w:t>
      </w:r>
      <w:r w:rsidR="007E3AB3">
        <w:t>20</w:t>
      </w:r>
      <w:r w:rsidR="00685960">
        <w:t>.0</w:t>
      </w:r>
      <w:r w:rsidR="00E04427">
        <w:t>3.</w:t>
      </w:r>
      <w:r w:rsidR="00685960">
        <w:t>201</w:t>
      </w:r>
      <w:r>
        <w:t>9</w:t>
      </w:r>
      <w:r w:rsidR="00685960">
        <w:t xml:space="preserve"> года </w:t>
      </w:r>
      <w:r w:rsidR="00D930F2">
        <w:t>(Приложение 2)</w:t>
      </w:r>
      <w:r w:rsidR="00D930F2" w:rsidRPr="006A23BD">
        <w:t>.</w:t>
      </w:r>
    </w:p>
    <w:p w:rsidR="00D930F2" w:rsidRPr="00C737A5" w:rsidRDefault="00DD6207" w:rsidP="00E04427">
      <w:pPr>
        <w:jc w:val="both"/>
      </w:pPr>
      <w:r>
        <w:t xml:space="preserve">          </w:t>
      </w:r>
      <w:r w:rsidR="00E04427">
        <w:t>3.</w:t>
      </w:r>
      <w:r w:rsidR="00262165">
        <w:t xml:space="preserve">Утвердить рабочую </w:t>
      </w:r>
      <w:proofErr w:type="gramStart"/>
      <w:r w:rsidR="00262165">
        <w:t>группу</w:t>
      </w:r>
      <w:r w:rsidR="00D930F2" w:rsidRPr="00C737A5">
        <w:t xml:space="preserve">  по</w:t>
      </w:r>
      <w:proofErr w:type="gramEnd"/>
      <w:r w:rsidR="00D930F2" w:rsidRPr="00C737A5">
        <w:t xml:space="preserve"> </w:t>
      </w:r>
      <w:r w:rsidR="00262165">
        <w:t xml:space="preserve">организации, </w:t>
      </w:r>
      <w:r w:rsidR="00D930F2" w:rsidRPr="00C737A5">
        <w:t xml:space="preserve">проведению </w:t>
      </w:r>
      <w:proofErr w:type="spellStart"/>
      <w:r w:rsidR="00D930F2">
        <w:t>самообследования</w:t>
      </w:r>
      <w:proofErr w:type="spellEnd"/>
      <w:r w:rsidR="00262165">
        <w:t xml:space="preserve"> и подготовке отчета о результатах </w:t>
      </w:r>
      <w:proofErr w:type="spellStart"/>
      <w:r w:rsidR="00262165">
        <w:t>самообследования</w:t>
      </w:r>
      <w:proofErr w:type="spellEnd"/>
      <w:r w:rsidR="00262165">
        <w:t xml:space="preserve"> </w:t>
      </w:r>
      <w:r w:rsidR="00D930F2">
        <w:t xml:space="preserve"> </w:t>
      </w:r>
      <w:r w:rsidR="00D930F2" w:rsidRPr="00C737A5">
        <w:t>в</w:t>
      </w:r>
      <w:r w:rsidR="00D930F2">
        <w:t xml:space="preserve"> следующем</w:t>
      </w:r>
      <w:r w:rsidR="00D930F2" w:rsidRPr="00C737A5">
        <w:t xml:space="preserve"> составе:</w:t>
      </w:r>
    </w:p>
    <w:p w:rsidR="00D930F2" w:rsidRDefault="00D341F4" w:rsidP="00D930F2">
      <w:pPr>
        <w:ind w:left="720"/>
        <w:jc w:val="both"/>
      </w:pPr>
      <w:proofErr w:type="spellStart"/>
      <w:r>
        <w:t>Алхазова</w:t>
      </w:r>
      <w:proofErr w:type="spellEnd"/>
      <w:r>
        <w:t xml:space="preserve"> Г.М.</w:t>
      </w:r>
      <w:r w:rsidR="00D930F2" w:rsidRPr="00C737A5">
        <w:t xml:space="preserve"> – заместитель директора по УВР,</w:t>
      </w:r>
      <w:r w:rsidR="00E52C63">
        <w:t xml:space="preserve"> руководитель рабочей группы</w:t>
      </w:r>
      <w:r w:rsidR="00D930F2">
        <w:t>;</w:t>
      </w:r>
    </w:p>
    <w:p w:rsidR="00D930F2" w:rsidRDefault="00D930F2" w:rsidP="00D930F2">
      <w:pPr>
        <w:jc w:val="both"/>
      </w:pPr>
      <w:r>
        <w:t xml:space="preserve">            </w:t>
      </w:r>
      <w:r w:rsidR="00D341F4">
        <w:t>Азизова Г.Б</w:t>
      </w:r>
      <w:r w:rsidR="00E04427">
        <w:t>.</w:t>
      </w:r>
      <w:r w:rsidR="00E52C63">
        <w:t xml:space="preserve"> – </w:t>
      </w:r>
      <w:r w:rsidRPr="00C737A5">
        <w:t xml:space="preserve">заместитель директора по </w:t>
      </w:r>
      <w:r w:rsidR="00E52C63">
        <w:t>ВР</w:t>
      </w:r>
      <w:r>
        <w:t>;</w:t>
      </w:r>
    </w:p>
    <w:p w:rsidR="00D930F2" w:rsidRPr="00C737A5" w:rsidRDefault="00D341F4" w:rsidP="00D930F2">
      <w:pPr>
        <w:jc w:val="both"/>
      </w:pPr>
      <w:r>
        <w:t xml:space="preserve">            </w:t>
      </w:r>
      <w:proofErr w:type="spellStart"/>
      <w:r>
        <w:t>Байсултанова</w:t>
      </w:r>
      <w:proofErr w:type="spellEnd"/>
      <w:r>
        <w:t xml:space="preserve"> С.С</w:t>
      </w:r>
      <w:r w:rsidR="00E04427">
        <w:t>.</w:t>
      </w:r>
      <w:r w:rsidR="00D930F2">
        <w:t xml:space="preserve"> – председатель профкома;</w:t>
      </w:r>
    </w:p>
    <w:p w:rsidR="00D930F2" w:rsidRDefault="00D930F2" w:rsidP="00D930F2">
      <w:pPr>
        <w:jc w:val="both"/>
      </w:pPr>
      <w:r>
        <w:t xml:space="preserve">            </w:t>
      </w:r>
      <w:r w:rsidR="00D341F4">
        <w:t>Гусейнова Б.Ш</w:t>
      </w:r>
      <w:r w:rsidR="00E04427">
        <w:t>.</w:t>
      </w:r>
      <w:r w:rsidR="002B12DC">
        <w:t xml:space="preserve"> – </w:t>
      </w:r>
      <w:r w:rsidR="0055225B">
        <w:t>педагог</w:t>
      </w:r>
      <w:r w:rsidR="002B12DC">
        <w:t>-психолог</w:t>
      </w:r>
      <w:r w:rsidR="0055225B">
        <w:t>;</w:t>
      </w:r>
    </w:p>
    <w:p w:rsidR="0055225B" w:rsidRPr="00C737A5" w:rsidRDefault="0055225B" w:rsidP="00D930F2">
      <w:pPr>
        <w:jc w:val="both"/>
      </w:pPr>
      <w:r>
        <w:t xml:space="preserve">            </w:t>
      </w:r>
      <w:proofErr w:type="spellStart"/>
      <w:r w:rsidR="00D341F4">
        <w:t>Абидова</w:t>
      </w:r>
      <w:proofErr w:type="spellEnd"/>
      <w:r w:rsidR="00D341F4">
        <w:t xml:space="preserve"> А.Р</w:t>
      </w:r>
      <w:r w:rsidR="007E3AB3">
        <w:t>.</w:t>
      </w:r>
      <w:r>
        <w:t xml:space="preserve"> - педагог-библиотекарь.</w:t>
      </w:r>
    </w:p>
    <w:p w:rsidR="00D930F2" w:rsidRDefault="00DD6207" w:rsidP="00E04427">
      <w:pPr>
        <w:pStyle w:val="a3"/>
        <w:spacing w:before="0" w:beforeAutospacing="0" w:after="0" w:afterAutospacing="0" w:line="240" w:lineRule="atLeast"/>
        <w:jc w:val="both"/>
      </w:pPr>
      <w:r>
        <w:t xml:space="preserve">           </w:t>
      </w:r>
      <w:r w:rsidR="00E04427">
        <w:t>4.</w:t>
      </w:r>
      <w:r w:rsidR="00E52C63">
        <w:t>Рабочей группе</w:t>
      </w:r>
      <w:r w:rsidR="00D930F2" w:rsidRPr="00C737A5">
        <w:t xml:space="preserve"> </w:t>
      </w:r>
      <w:r w:rsidR="00D930F2">
        <w:t xml:space="preserve">организовать проведение </w:t>
      </w:r>
      <w:proofErr w:type="spellStart"/>
      <w:r w:rsidR="00D930F2">
        <w:t>самообследования</w:t>
      </w:r>
      <w:proofErr w:type="spellEnd"/>
      <w:r w:rsidR="00D930F2">
        <w:t xml:space="preserve"> </w:t>
      </w:r>
      <w:r w:rsidR="00685960">
        <w:t xml:space="preserve">школы с </w:t>
      </w:r>
      <w:r w:rsidR="007E3AB3">
        <w:t>1</w:t>
      </w:r>
      <w:r>
        <w:t>1</w:t>
      </w:r>
      <w:r w:rsidR="00685960">
        <w:t>.0</w:t>
      </w:r>
      <w:r w:rsidR="007E3AB3">
        <w:t>3</w:t>
      </w:r>
      <w:r w:rsidR="00E52C63">
        <w:t>.201</w:t>
      </w:r>
      <w:r>
        <w:t>9</w:t>
      </w:r>
      <w:r w:rsidR="00D930F2">
        <w:t xml:space="preserve"> года по </w:t>
      </w:r>
      <w:r w:rsidR="002B12DC">
        <w:t>20</w:t>
      </w:r>
      <w:r w:rsidR="00D930F2">
        <w:t>.0</w:t>
      </w:r>
      <w:r>
        <w:t>3</w:t>
      </w:r>
      <w:r w:rsidR="00E52C63">
        <w:t>.201</w:t>
      </w:r>
      <w:r>
        <w:t>9</w:t>
      </w:r>
      <w:r w:rsidR="00D930F2">
        <w:t xml:space="preserve"> года</w:t>
      </w:r>
      <w:r w:rsidR="00D930F2" w:rsidRPr="00C737A5">
        <w:t xml:space="preserve">. </w:t>
      </w:r>
    </w:p>
    <w:p w:rsidR="00DD6207" w:rsidRDefault="00DD6207" w:rsidP="00DD6207">
      <w:pPr>
        <w:pStyle w:val="a3"/>
        <w:spacing w:before="0" w:beforeAutospacing="0" w:after="0" w:afterAutospacing="0" w:line="240" w:lineRule="atLeast"/>
        <w:jc w:val="both"/>
      </w:pPr>
      <w:r>
        <w:t xml:space="preserve">          </w:t>
      </w:r>
      <w:r w:rsidR="00E04427">
        <w:t>5.</w:t>
      </w:r>
      <w:r w:rsidR="00D341F4">
        <w:t xml:space="preserve"> </w:t>
      </w:r>
      <w:proofErr w:type="spellStart"/>
      <w:r w:rsidR="00D341F4">
        <w:t>Алхазовой</w:t>
      </w:r>
      <w:proofErr w:type="spellEnd"/>
      <w:r w:rsidR="00D341F4">
        <w:t xml:space="preserve"> Г.М</w:t>
      </w:r>
      <w:r w:rsidR="007E3AB3">
        <w:t>.-</w:t>
      </w:r>
      <w:r w:rsidR="00D930F2">
        <w:t xml:space="preserve"> заместителю директора по УВР</w:t>
      </w:r>
      <w:r w:rsidR="00685960">
        <w:t>, руководителю рабочей группы</w:t>
      </w:r>
      <w:r w:rsidR="00D930F2">
        <w:t>:</w:t>
      </w:r>
    </w:p>
    <w:p w:rsidR="00D930F2" w:rsidRPr="00DD6207" w:rsidRDefault="00DD6207" w:rsidP="00DD6207">
      <w:pPr>
        <w:pStyle w:val="a3"/>
        <w:spacing w:before="0" w:beforeAutospacing="0" w:after="0" w:afterAutospacing="0" w:line="240" w:lineRule="atLeast"/>
        <w:jc w:val="both"/>
      </w:pPr>
      <w:r>
        <w:t xml:space="preserve">          </w:t>
      </w:r>
      <w:r w:rsidR="00D930F2">
        <w:t xml:space="preserve">5.1. Обобщить полученные результаты в форме отчета о </w:t>
      </w:r>
      <w:proofErr w:type="spellStart"/>
      <w:r w:rsidR="00D930F2">
        <w:t>самообследовании</w:t>
      </w:r>
      <w:proofErr w:type="spellEnd"/>
      <w:r w:rsidR="00D930F2">
        <w:t xml:space="preserve"> </w:t>
      </w:r>
      <w:r w:rsidR="007E3AB3">
        <w:t>МКОУ</w:t>
      </w:r>
      <w:r w:rsidR="007E3AB3" w:rsidRPr="00E27F76">
        <w:t xml:space="preserve"> </w:t>
      </w:r>
      <w:r w:rsidR="00D341F4">
        <w:t>«</w:t>
      </w:r>
      <w:proofErr w:type="spellStart"/>
      <w:r w:rsidR="00D341F4">
        <w:t>Боташ</w:t>
      </w:r>
      <w:r w:rsidR="007E3AB3">
        <w:t>юртовская</w:t>
      </w:r>
      <w:proofErr w:type="spellEnd"/>
      <w:r w:rsidR="007E3AB3">
        <w:t xml:space="preserve"> СОШ</w:t>
      </w:r>
      <w:r w:rsidR="00D341F4">
        <w:t xml:space="preserve"> </w:t>
      </w:r>
      <w:proofErr w:type="spellStart"/>
      <w:r w:rsidR="00D341F4">
        <w:t>им.Ахаева</w:t>
      </w:r>
      <w:proofErr w:type="spellEnd"/>
      <w:r w:rsidR="00D341F4">
        <w:t xml:space="preserve"> Б.Т.</w:t>
      </w:r>
      <w:r w:rsidR="007E3AB3">
        <w:t xml:space="preserve">» </w:t>
      </w:r>
      <w:r w:rsidR="00685960">
        <w:t xml:space="preserve">до </w:t>
      </w:r>
      <w:r>
        <w:t>30.03.2019г.</w:t>
      </w:r>
    </w:p>
    <w:p w:rsidR="00D930F2" w:rsidRDefault="00D930F2" w:rsidP="00D930F2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 xml:space="preserve">5.2. Рассмотреть отчет о </w:t>
      </w:r>
      <w:proofErr w:type="spellStart"/>
      <w:r>
        <w:t>самообследовании</w:t>
      </w:r>
      <w:proofErr w:type="spellEnd"/>
      <w:r>
        <w:t xml:space="preserve"> на </w:t>
      </w:r>
      <w:r w:rsidR="002112C6">
        <w:t>педагогическом совете</w:t>
      </w:r>
      <w:r w:rsidR="0055225B">
        <w:t xml:space="preserve"> до </w:t>
      </w:r>
      <w:r w:rsidR="00DD6207">
        <w:t>30.03.2019г</w:t>
      </w:r>
      <w:r w:rsidR="007E3AB3">
        <w:t>.</w:t>
      </w:r>
      <w:r w:rsidR="0055225B">
        <w:t xml:space="preserve"> </w:t>
      </w:r>
    </w:p>
    <w:p w:rsidR="008A0A04" w:rsidRDefault="00D930F2" w:rsidP="008A0A04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 xml:space="preserve">5.3. </w:t>
      </w:r>
      <w:r w:rsidR="008A0A04">
        <w:t>Н</w:t>
      </w:r>
      <w:r>
        <w:t xml:space="preserve">аправить </w:t>
      </w:r>
      <w:r w:rsidR="008A0A04">
        <w:t xml:space="preserve">подписанный директором и заверенный печатью </w:t>
      </w:r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</w:t>
      </w:r>
      <w:r w:rsidR="007E3AB3">
        <w:t>в Управление образования Администрации МО «Хасавюртовский район»</w:t>
      </w:r>
      <w:r w:rsidR="008A0A04">
        <w:t xml:space="preserve"> до </w:t>
      </w:r>
      <w:r w:rsidR="00DD6207">
        <w:t>10.04.2019</w:t>
      </w:r>
      <w:r w:rsidR="008A0A04">
        <w:t xml:space="preserve"> года. </w:t>
      </w:r>
    </w:p>
    <w:p w:rsidR="00D930F2" w:rsidRDefault="008A0A04" w:rsidP="008A0A04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>5.4. Р</w:t>
      </w:r>
      <w:r w:rsidR="00D930F2">
        <w:t xml:space="preserve">азместить отчет </w:t>
      </w:r>
      <w:r>
        <w:t xml:space="preserve">о </w:t>
      </w:r>
      <w:proofErr w:type="spellStart"/>
      <w:r>
        <w:t>самообследовании</w:t>
      </w:r>
      <w:proofErr w:type="spellEnd"/>
      <w:r>
        <w:t xml:space="preserve"> на сайте до </w:t>
      </w:r>
      <w:r w:rsidR="00DD6207">
        <w:t>10.04.2019</w:t>
      </w:r>
      <w:r w:rsidR="00D930F2">
        <w:t>года.</w:t>
      </w:r>
    </w:p>
    <w:p w:rsidR="002B12DC" w:rsidRPr="00C737A5" w:rsidRDefault="00D930F2" w:rsidP="00D930F2">
      <w:pPr>
        <w:jc w:val="both"/>
      </w:pPr>
      <w:r>
        <w:t xml:space="preserve">       6. </w:t>
      </w:r>
      <w:r w:rsidR="002B12DC">
        <w:t>Контроль н</w:t>
      </w:r>
      <w:r w:rsidRPr="00C737A5">
        <w:t>а</w:t>
      </w:r>
      <w:r w:rsidR="002B12DC">
        <w:t>д</w:t>
      </w:r>
      <w:r w:rsidRPr="00C737A5">
        <w:t xml:space="preserve"> исполнением приказа оставляю за собой.</w:t>
      </w:r>
    </w:p>
    <w:p w:rsidR="00D341F4" w:rsidRDefault="00DD6207" w:rsidP="00D930F2">
      <w:pPr>
        <w:spacing w:after="120"/>
        <w:rPr>
          <w:noProof/>
        </w:rPr>
      </w:pPr>
      <w:r>
        <w:t xml:space="preserve">                </w:t>
      </w:r>
    </w:p>
    <w:p w:rsidR="002B12DC" w:rsidRPr="008A0A04" w:rsidRDefault="00D341F4" w:rsidP="00D930F2">
      <w:pPr>
        <w:spacing w:after="120"/>
      </w:pPr>
      <w:r>
        <w:rPr>
          <w:noProof/>
        </w:rPr>
        <w:t>Директор:                             Магомедова Н.З.</w:t>
      </w:r>
      <w:r w:rsidR="00DD6207">
        <w:t xml:space="preserve">            </w:t>
      </w:r>
      <w:r w:rsidR="002B12DC">
        <w:t xml:space="preserve">                      </w:t>
      </w:r>
      <w:r w:rsidR="00FB3FAF">
        <w:t xml:space="preserve">                                                                 </w:t>
      </w:r>
      <w:r w:rsidR="002B12DC">
        <w:t xml:space="preserve">    </w:t>
      </w:r>
    </w:p>
    <w:p w:rsidR="00FB3FAF" w:rsidRDefault="00FB3FAF" w:rsidP="007E3AB3">
      <w:pPr>
        <w:ind w:left="720"/>
        <w:jc w:val="both"/>
        <w:sectPr w:rsidR="00FB3FAF" w:rsidSect="00B85F8E">
          <w:pgSz w:w="11906" w:h="16838"/>
          <w:pgMar w:top="426" w:right="850" w:bottom="360" w:left="1701" w:header="708" w:footer="708" w:gutter="0"/>
          <w:cols w:space="708"/>
          <w:docGrid w:linePitch="360"/>
        </w:sectPr>
      </w:pPr>
    </w:p>
    <w:p w:rsidR="0055225B" w:rsidRDefault="0055225B" w:rsidP="0055225B">
      <w:pPr>
        <w:jc w:val="both"/>
      </w:pPr>
      <w:bookmarkStart w:id="0" w:name="_GoBack"/>
      <w:bookmarkEnd w:id="0"/>
    </w:p>
    <w:sectPr w:rsidR="0055225B" w:rsidSect="002B12DC">
      <w:type w:val="continuous"/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8">
    <w:nsid w:val="00000013"/>
    <w:multiLevelType w:val="multilevel"/>
    <w:tmpl w:val="00000012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9">
    <w:nsid w:val="00000015"/>
    <w:multiLevelType w:val="multilevel"/>
    <w:tmpl w:val="00000014"/>
    <w:lvl w:ilvl="0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1">
    <w:nsid w:val="00000019"/>
    <w:multiLevelType w:val="multilevel"/>
    <w:tmpl w:val="00000018"/>
    <w:lvl w:ilvl="0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018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2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3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018"/>
    </w:lvlOverride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>
      <w:startOverride w:val="2018"/>
    </w:lvlOverride>
    <w:lvlOverride w:ilvl="5">
      <w:startOverride w:val="2018"/>
    </w:lvlOverride>
    <w:lvlOverride w:ilvl="6">
      <w:startOverride w:val="2018"/>
    </w:lvlOverride>
    <w:lvlOverride w:ilvl="7">
      <w:startOverride w:val="2018"/>
    </w:lvlOverride>
    <w:lvlOverride w:ilvl="8">
      <w:startOverride w:val="20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4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3D5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BD7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A26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2D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9E9"/>
    <w:rsid w:val="00314FCA"/>
    <w:rsid w:val="00315519"/>
    <w:rsid w:val="00315B8A"/>
    <w:rsid w:val="003160CD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5577"/>
    <w:rsid w:val="003655D9"/>
    <w:rsid w:val="00365A76"/>
    <w:rsid w:val="00365D17"/>
    <w:rsid w:val="0036623C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B52"/>
    <w:rsid w:val="003C4D99"/>
    <w:rsid w:val="003C5009"/>
    <w:rsid w:val="003C5E41"/>
    <w:rsid w:val="003C6665"/>
    <w:rsid w:val="003C6C66"/>
    <w:rsid w:val="003C7047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89B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2622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CB"/>
    <w:rsid w:val="00593F66"/>
    <w:rsid w:val="00594187"/>
    <w:rsid w:val="00594C83"/>
    <w:rsid w:val="00594F79"/>
    <w:rsid w:val="0059500A"/>
    <w:rsid w:val="00595534"/>
    <w:rsid w:val="00595C1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4F88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AD7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C3C"/>
    <w:rsid w:val="00663D55"/>
    <w:rsid w:val="0066438F"/>
    <w:rsid w:val="00664408"/>
    <w:rsid w:val="00664483"/>
    <w:rsid w:val="006644C9"/>
    <w:rsid w:val="00664DF1"/>
    <w:rsid w:val="006658E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881"/>
    <w:rsid w:val="006E2913"/>
    <w:rsid w:val="006E2EE1"/>
    <w:rsid w:val="006E31CF"/>
    <w:rsid w:val="006E322A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3D26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4AE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AB3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0D6B"/>
    <w:rsid w:val="009C11D3"/>
    <w:rsid w:val="009C167A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25C1"/>
    <w:rsid w:val="009F268F"/>
    <w:rsid w:val="009F280F"/>
    <w:rsid w:val="009F3EA7"/>
    <w:rsid w:val="009F42BF"/>
    <w:rsid w:val="009F4E0B"/>
    <w:rsid w:val="009F5649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1EAF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2D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1489"/>
    <w:rsid w:val="00B822AE"/>
    <w:rsid w:val="00B8259B"/>
    <w:rsid w:val="00B82761"/>
    <w:rsid w:val="00B8284F"/>
    <w:rsid w:val="00B829EF"/>
    <w:rsid w:val="00B83421"/>
    <w:rsid w:val="00B834BE"/>
    <w:rsid w:val="00B83DC9"/>
    <w:rsid w:val="00B83DCF"/>
    <w:rsid w:val="00B83EC3"/>
    <w:rsid w:val="00B83EFF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5F6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BB6"/>
    <w:rsid w:val="00C64213"/>
    <w:rsid w:val="00C6454F"/>
    <w:rsid w:val="00C6476B"/>
    <w:rsid w:val="00C65169"/>
    <w:rsid w:val="00C65B2E"/>
    <w:rsid w:val="00C65E65"/>
    <w:rsid w:val="00C66B74"/>
    <w:rsid w:val="00C66E34"/>
    <w:rsid w:val="00C67436"/>
    <w:rsid w:val="00C71C79"/>
    <w:rsid w:val="00C71D50"/>
    <w:rsid w:val="00C71E31"/>
    <w:rsid w:val="00C72280"/>
    <w:rsid w:val="00C730BC"/>
    <w:rsid w:val="00C7358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3248"/>
    <w:rsid w:val="00C934B2"/>
    <w:rsid w:val="00C93784"/>
    <w:rsid w:val="00C94002"/>
    <w:rsid w:val="00C9477D"/>
    <w:rsid w:val="00C9508A"/>
    <w:rsid w:val="00C95664"/>
    <w:rsid w:val="00C95991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41F4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A77ED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20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427"/>
    <w:rsid w:val="00E04B10"/>
    <w:rsid w:val="00E04C18"/>
    <w:rsid w:val="00E05278"/>
    <w:rsid w:val="00E05918"/>
    <w:rsid w:val="00E05ED6"/>
    <w:rsid w:val="00E0626B"/>
    <w:rsid w:val="00E066AF"/>
    <w:rsid w:val="00E06ECC"/>
    <w:rsid w:val="00E06EE8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8751F"/>
    <w:rsid w:val="00E9092B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499"/>
    <w:rsid w:val="00EF05BF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B69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3FAF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6AEF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FFE8-6058-49AB-B41E-BEF4CBD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06E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E06EE8"/>
    <w:rPr>
      <w:rFonts w:ascii="Times New Roman" w:hAnsi="Times New Roman" w:cs="Times New Roman"/>
      <w:i/>
      <w:iCs/>
      <w:noProof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06EE8"/>
    <w:pPr>
      <w:shd w:val="clear" w:color="auto" w:fill="FFFFFF"/>
      <w:spacing w:before="660" w:line="240" w:lineRule="atLeast"/>
    </w:pPr>
    <w:rPr>
      <w:rFonts w:eastAsiaTheme="minorHAnsi"/>
      <w:i/>
      <w:iCs/>
      <w:noProof/>
      <w:sz w:val="12"/>
      <w:szCs w:val="12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E06EE8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6EE8"/>
    <w:pPr>
      <w:shd w:val="clear" w:color="auto" w:fill="FFFFFF"/>
      <w:spacing w:before="300" w:after="60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06E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6EE8"/>
    <w:pPr>
      <w:shd w:val="clear" w:color="auto" w:fill="FFFFFF"/>
      <w:spacing w:line="274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30">
    <w:name w:val="Заголовок №3_"/>
    <w:basedOn w:val="a0"/>
    <w:link w:val="32"/>
    <w:uiPriority w:val="99"/>
    <w:locked/>
    <w:rsid w:val="00E06EE8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E06EE8"/>
    <w:pPr>
      <w:shd w:val="clear" w:color="auto" w:fill="FFFFFF"/>
      <w:spacing w:before="480" w:after="300" w:line="374" w:lineRule="exact"/>
      <w:jc w:val="center"/>
      <w:outlineLvl w:val="2"/>
    </w:pPr>
    <w:rPr>
      <w:rFonts w:eastAsiaTheme="minorHAnsi"/>
      <w:b/>
      <w:bCs/>
      <w:spacing w:val="10"/>
      <w:sz w:val="29"/>
      <w:szCs w:val="29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E06EE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06EE8"/>
    <w:pPr>
      <w:shd w:val="clear" w:color="auto" w:fill="FFFFFF"/>
      <w:spacing w:before="300" w:after="300" w:line="240" w:lineRule="atLeast"/>
      <w:jc w:val="center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E06EE8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06EE8"/>
    <w:pPr>
      <w:shd w:val="clear" w:color="auto" w:fill="FFFFFF"/>
      <w:spacing w:before="1740" w:line="240" w:lineRule="atLeast"/>
    </w:pPr>
    <w:rPr>
      <w:rFonts w:eastAsiaTheme="minorHAnsi"/>
      <w:noProof/>
      <w:sz w:val="12"/>
      <w:szCs w:val="1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E06EE8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06EE8"/>
    <w:pPr>
      <w:shd w:val="clear" w:color="auto" w:fill="FFFFFF"/>
      <w:spacing w:line="101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06EE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06EE8"/>
    <w:pPr>
      <w:shd w:val="clear" w:color="auto" w:fill="FFFFFF"/>
      <w:spacing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E06EE8"/>
    <w:rPr>
      <w:rFonts w:ascii="MS Gothic" w:eastAsia="MS Gothic" w:hAnsi="MS Gothic" w:cs="MS Gothic"/>
      <w:noProof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06EE8"/>
    <w:pPr>
      <w:shd w:val="clear" w:color="auto" w:fill="FFFFFF"/>
      <w:spacing w:before="1020" w:line="240" w:lineRule="atLeast"/>
    </w:pPr>
    <w:rPr>
      <w:rFonts w:ascii="MS Gothic" w:eastAsia="MS Gothic" w:hAnsi="MS Gothic" w:cs="MS Gothic"/>
      <w:noProof/>
      <w:sz w:val="13"/>
      <w:szCs w:val="13"/>
      <w:lang w:eastAsia="en-US"/>
    </w:rPr>
  </w:style>
  <w:style w:type="character" w:customStyle="1" w:styleId="317pt">
    <w:name w:val="Заголовок №3 + 17 pt"/>
    <w:basedOn w:val="30"/>
    <w:uiPriority w:val="99"/>
    <w:rsid w:val="00E06EE8"/>
    <w:rPr>
      <w:rFonts w:ascii="Times New Roman" w:hAnsi="Times New Roman" w:cs="Times New Roman"/>
      <w:b/>
      <w:bCs/>
      <w:spacing w:val="10"/>
      <w:sz w:val="34"/>
      <w:szCs w:val="34"/>
      <w:shd w:val="clear" w:color="auto" w:fill="FFFFFF"/>
    </w:rPr>
  </w:style>
  <w:style w:type="character" w:customStyle="1" w:styleId="CenturyGothic">
    <w:name w:val="Основной текст + Century Gothic"/>
    <w:aliases w:val="11,5 pt4"/>
    <w:basedOn w:val="a0"/>
    <w:uiPriority w:val="99"/>
    <w:rsid w:val="00E06EE8"/>
    <w:rPr>
      <w:rFonts w:ascii="Century Gothic" w:hAnsi="Century Gothic" w:cs="Century Gothic" w:hint="default"/>
      <w:spacing w:val="0"/>
      <w:sz w:val="23"/>
      <w:szCs w:val="23"/>
    </w:rPr>
  </w:style>
  <w:style w:type="character" w:customStyle="1" w:styleId="11pt">
    <w:name w:val="Основной текст + 11 pt"/>
    <w:basedOn w:val="a0"/>
    <w:uiPriority w:val="99"/>
    <w:rsid w:val="00E06EE8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sid w:val="00E06EE8"/>
    <w:rPr>
      <w:rFonts w:ascii="Times New Roman" w:hAnsi="Times New Roman" w:cs="Times New Roman"/>
      <w:i/>
      <w:iCs/>
      <w:noProof/>
      <w:sz w:val="12"/>
      <w:szCs w:val="12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06EE8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12">
    <w:name w:val="Основной текст (3) + 12"/>
    <w:aliases w:val="5 pt3"/>
    <w:basedOn w:val="3"/>
    <w:uiPriority w:val="99"/>
    <w:rsid w:val="00E06EE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 + Полужирный"/>
    <w:basedOn w:val="3"/>
    <w:uiPriority w:val="99"/>
    <w:rsid w:val="00E06EE8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711pt">
    <w:name w:val="Основной текст (7) + 11 pt"/>
    <w:aliases w:val="Полужирный,Интервал 0 pt"/>
    <w:basedOn w:val="7"/>
    <w:uiPriority w:val="99"/>
    <w:rsid w:val="00E06EE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 + Не полужирный"/>
    <w:basedOn w:val="4"/>
    <w:uiPriority w:val="99"/>
    <w:rsid w:val="00E06EE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1">
    <w:name w:val="Основной текст (3) + 11"/>
    <w:aliases w:val="5 pt2"/>
    <w:basedOn w:val="3"/>
    <w:uiPriority w:val="99"/>
    <w:rsid w:val="00E06E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CenturyGothic">
    <w:name w:val="Основной текст (3) + Century Gothic"/>
    <w:aliases w:val="111,5 pt1"/>
    <w:basedOn w:val="3"/>
    <w:uiPriority w:val="99"/>
    <w:rsid w:val="00E06EE8"/>
    <w:rPr>
      <w:rFonts w:ascii="Century Gothic" w:hAnsi="Century Gothic" w:cs="Century Gothic"/>
      <w:sz w:val="23"/>
      <w:szCs w:val="23"/>
      <w:shd w:val="clear" w:color="auto" w:fill="FFFFFF"/>
    </w:rPr>
  </w:style>
  <w:style w:type="character" w:styleId="aa">
    <w:name w:val="Hyperlink"/>
    <w:basedOn w:val="a0"/>
    <w:rsid w:val="00DD620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3F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2E53-554A-45F7-A294-5AD24538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</dc:creator>
  <cp:lastModifiedBy>comp</cp:lastModifiedBy>
  <cp:revision>2</cp:revision>
  <cp:lastPrinted>2017-05-09T23:06:00Z</cp:lastPrinted>
  <dcterms:created xsi:type="dcterms:W3CDTF">2019-09-09T03:23:00Z</dcterms:created>
  <dcterms:modified xsi:type="dcterms:W3CDTF">2019-09-09T03:23:00Z</dcterms:modified>
</cp:coreProperties>
</file>